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178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Бугаёва Виктора Андреевича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15.12.2023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Бугаёв В.А.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18810072220001521984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Бугаёв В.А.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Бугаёва В.А.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ОГИБДД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Уватскому</w:t>
      </w:r>
      <w:r>
        <w:rPr>
          <w:rFonts w:ascii="Times New Roman" w:eastAsia="Times New Roman" w:hAnsi="Times New Roman" w:cs="Times New Roman"/>
        </w:rPr>
        <w:t xml:space="preserve"> району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ст.12.3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15.10.2023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Бугаёвым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№562862</w:t>
      </w:r>
      <w:r>
        <w:rPr>
          <w:rFonts w:ascii="Times New Roman" w:eastAsia="Times New Roman" w:hAnsi="Times New Roman" w:cs="Times New Roman"/>
        </w:rPr>
        <w:t xml:space="preserve"> от 23.12.2023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18810072220001521984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04.10.2023</w:t>
      </w:r>
      <w:r>
        <w:rPr>
          <w:rFonts w:ascii="Times New Roman" w:eastAsia="Times New Roman" w:hAnsi="Times New Roman" w:cs="Times New Roman"/>
        </w:rPr>
        <w:t>, 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Бугаёва Виктора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 (одна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0412365400725001782420118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